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6283" w14:textId="8aa6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черепах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29 мая 1996 г. N 245-р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импорта и
экспорта товаров (работ, услуг) в Республике Казахстан" разрешить ПО
"Охотзоопром" вывоз с целью реэкспорта среднеазиатских черепах в
количестве двадцать тысяч голов в Российскую Федерацию согласно
договору от 30 апреля 1996 г. N ЗП-1-96 с фирмой АОЗТ "Зоолэкс".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
выдать лицензию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