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a5c92a" w14:textId="3a5c92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3 июня 1996 г. N 257-p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Внести в распоряжение Премьер-Министра Республики Казахстан от 29
апреля 1996 г. N 207 следующее дополнение: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ввести в состав членов официальной части делегации
Мынбаева С.М. - заместителя Министра финансов Республики Казахстан.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Премьер-Министр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