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e1b1" w14:textId="13de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июня 1996 г. N 271-p. Утратило силу - постановлением Правительства РК от 7 ноября 1996 г. N 1354 ~P961354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резким обострением сейсмической обстановки на юге и
юго-востоке Республики Казахстан и в целях реализации первоочередных
мероприятий по созданию и совершенствованию Республиканской системы
сейсмологических наблюдений и прогноза землетрясений, предусмотренных
постановлением Кабинета Министров Республики Казахстан от 30 декабря
1994 г. N 1490 "О дополнительных мерах по снижению ущерба от возможных
землетрясений в г. Алматы, Алматинской и Талдыкорганской областях и
ликвидации их последствий":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Институту сейсмологии Министерства науки - Академии
наук Республики Казахстан из резервного фонда Правительства Республики
Казахстан для финансирования чрезвычайных ситуаций 50,0 (пятьдесят)
млн. тенге, из них: 40 млн. тенге на создание новых и переоснащение
действующих станций и пунктов прогнозных наблюдений; 10 млн. тенге на
оплату работ, связанных с организацией и производством дополнительных
наблюдений по прогнозу землетрясений, включая дополнительные выплаты
заработной платы при введении особого режима работы Республиканской
системы сейсмологических наблюдений и прогноза землетрясений.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чрезвычайным
ситуациям утвердить соответствующую программу освоения выделяемых
средств и обеспечить строгий контроль ее выполнения.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финансово-валютного контроля Министерства финансов
Республики Казахстан обеспечить контроль за целевым использованием
выделяемых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Заместитель
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