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9e9d" w14:textId="d56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нарушении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18 июня 1996 г. N 285-р.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 а с п о р я ж е н и е Премьер-Министра Республики Казахстан от 18 июня 1996 г. N 285-р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на местах участились случаи нарушения налогового законодательства в части незаконного введения решениями местных исполнительных органов дополнительных сборов и платежей, в частности сбора за въезд на территорию района, области и парковки на придорожных участках автотранспортных средств, противоречащих действующему законодательству: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руководителям местных исполнительных органов вводить дополнительные сборы и платежи, не предусмотренные налоговым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недопущения и устранения нарушения налогового законодательства в части незаконного введения дополнительных сборов и платежей Главной налоговой инспекции Министерства финансов Республики Казахстан организовать проведение соответствующих проверок на местах.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Заместитель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Премьер-Министра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