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1dce" w14:textId="9301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импорте специзделий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июня 1996 г. N 302-р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Правительства Республики
Казахстан от 12 марта 1996 г. N 298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P960298_ </w:t>
      </w:r>
      <w:r>
        <w:rPr>
          <w:rFonts w:ascii="Times New Roman"/>
          <w:b w:val="false"/>
          <w:i w:val="false"/>
          <w:color w:val="000000"/>
          <w:sz w:val="28"/>
        </w:rPr>
        <w:t>
  "О порядке экспорта и
импорта товаров (работ, услуг) в Республике Казахстан" разрешить
акционерному обществу "Машиностроительный завод" (г. Алматы) ввоз в
1996 году специзделий КЯ 4.078.016.01 - 4 комплекта, КЯ 4.078.017-01
- 4 комплекта и КЯ 2.300.019 - 20 комплектов (код ТН ВЭД 9306) из
Украины согласно договору от 25 сентября 1995 года N 74-95.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промышленности и торговли Республики Казахстан
выдать лицензию в установленном порядке.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