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cb4d1" w14:textId="decb4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лицензионной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 а с п о р я ж е н и е Премьер-Министра Республики Казахстан от 10 июля 1996 г. N 329-р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1. Обратить внимание Министерства экономики Республики
Казахстан, лицензиаров на низкую дисциплину по исполнению поручения
Премьер-Министра Республики Казахстан от 13 мая 1996 года N И-283.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Министерству экономики, Министерству юстиции Республики
Казахстан совместно с лицензиарами в соответствии с Указом
Президента Республики Казахстан, имеющим силу Закона,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Z952200_ </w:t>
      </w:r>
      <w:r>
        <w:rPr>
          <w:rFonts w:ascii="Times New Roman"/>
          <w:b w:val="false"/>
          <w:i w:val="false"/>
          <w:color w:val="000000"/>
          <w:sz w:val="28"/>
        </w:rPr>
        <w:t>
  "О
лицензировании" в месячный срок внести на утверждение Правительства
Республики Казахстан квалификационные требования к видам
лицензируемой деятельности.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случаях, установленных законодательными актами и
международными договорами, на утверждение Правительства Республики
Казахстан представляются и другие нормативные акты.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Министерству юстиции Республики Казахстан совместно с отделами
экономической политики, финансов, труда и денежного обращения Аппарата
Правительства привести акты Правительства в соответствие с
законодательством о лицензировании.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Запретить лицензиарам выдавать вместо лицензий (патентов)
временные разрешения на проведение лицензионной деятельности.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Министерствам, государственным комитетам и иным центральным и
местным исполнительным органам при подготовке постановлений
Правительства и распоряжений Премьер-Министра Республики Казахстан и
принятии собственных решений строго руководствоваться действующим
законодательством.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Министерству юстиции Республики Казахстан, отделам Аппарата
Правительства Республики Казахстан вносить предложения в
Правительство Республики Казахстан об отмене или приостановлении
полностью или в части действия незаконных актов министерств,
государственных комитетов, иных центральных и местных
исполнительных органов Республики.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Министерству юстиции Республики Казахстан в месячный срок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внести предложения в Правительство Республики Казахстан по изменению
действующего законодательства о лицензировании, касающиеся расширения
прав акимов областей и города Алматы в сфере отношений по
лицензированию.
     7. Контроль за исполнением настоящего распоряжения возложить на
Отдел экономической политики Аппарата Правительства Республики
Казахстан.
         Заместитель
       Премьер-Министра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