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7f39" w14:textId="ba67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финансирования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июля 1996 г. N 350-р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резким обострением сейсмической обстановки на юге и
юго-востоке Республики Казахстан и в целях реализации первоочередных
мероприятий по совершенствованию Республиканской системы
сейсмологических наблюдений и прогноза землетрясений,
предусмотренных постановлением Кабинета Министров Республики
Казахстан от 30 декабря 1994 г. N 1490 "О дополнительных мерах по
снижению ущерба от возможных землетрясений в г. Алматы, Алматинской
и Талдыкорганской областях и ликвидации их последствий":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Государственному комитету Республики Казахстан по
чрезвычайным ситуациям из резервного фонда Правительства Республики
Казахстан для финансирования чрезвычайных ситуаций 9,0 (девять) млн.
тенге на переоснащение действующих пунктов прогнозных наблюдений и
развитие систем связи Республиканского государственного казенного
предприятия "Казселезащита".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 утвердить соответствующую программу освоения
выделяемых средств и обеспечить строгий контроль ее выполнения.
     3. Комитету финансово-валютного контроля Министерства финансов
Республики Казахстан обеспечить контроль за целевым использованием
выделяемых средств.
     Заместитель
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