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b83b" w14:textId="495b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июля 1996 г. N 353-р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Внести в распоряжение Премьер-Министра Республики Казахстан от
19 июня 1996 г. N 289 следующие изменения:
     ввести в состав межведомственной комиссии:
     Оспанова Х.А.    - И.О. Министра промышленности и торговли
                        Республики Казахстан, заместителем
                        председателя комиссии
     Абдулвалиеву Т.В.- начальника управления Министерства
                        промышленности и торговли Республики
                        Казахстан, членом комиссии
     Заместитель
   Премьер-Министра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