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22af" w14:textId="b872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подготовки города Приозерска к зиме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24 июля 1996 г. N 355-р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акиму Жезказганской области из резервного фонда
Правительства Республики Казахстан для финансирования чрезвычайных
ситуаций 200 (двести) млн.тенге на проведение работ по подготовке
города Приозерска к зиме.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