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40091" w14:textId="4a400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оперативных ветеринарных мероприятиях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7 августа 1996 г. N 371-р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связи с участившимися случаями заболеваемости людей,
сельскохозяйственных и домашних животных бешенством и в целях
стабилизации обстановки: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Министерству сельского хозяйства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обеспечить проведение оперативных ветеринарных мероприятий в
очагах бешенства среди животных;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взять на учет все выявленные очаги бешенства среди
сельскохозяйственных, диких животных, своевременно информировать
местные органы власти и здравоохранения;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обеспечить выполнение проведения профилактической вакцинации
против бешенства сельскохозяйственных и домашних животных;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систематически информировать Министерство экологии и
биоресурсов и Комитет лесного хозяйства Республики Казахстан о
территориях очаговости по бешенству с указанием видов животных,
подлежащих изъятию.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Комитету лесного хозяйства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информацией Министерства сельского хозяйства
Республики Казахстан разработать и осуществить с привлечением всех
охотпользователей практические мероприятия, обеспечивающие
поддержание в охотничьих угодьях оптимальной численности лисиц,
корсаков и других плотоядных животных, а также максимальное
сокращение бродячих собак, волков и шакалов за счет средств,
выделенных на эти цели акимами областей.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экологии и биоресурсов Республики Казахстан
обеспечить контроль проводимых охотохозяйственных мероприятий по
регулированию численности животных.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здравоохранения Республики Казахстан обеспечить
оперативное проведение профилактических и противоэпидемических
мероприятий в очагах бешенства среди населения.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Акимам областей и г. Алматы разработать и утвердить
экстренные социально-экономические и хозяйственные мероприятия,
направленные на недопущение и снижение заболеваемости населения и
животных бешенством, включающие: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решение вопросов о выделении средств для осуществления
регуляции численности диких плотоядных животных (волков, лисиц,
шакалов, корсаков и других) в очагах бешенства, предусмотрев за
каждого добытого хищника выплату соответствующего вознаграждения, а
также для закупки антирабической вакцины и гамма-глобулина для
профилактики бешенства у людей и животных;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организацию отлова и уничтожения бродячих собак и кошек в
населенных пунктах и за их пределами, определив выплату премиального
вознаграждения за них;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упорядочение учета, паспортизации и содержания собак в городах
и населенных пунктах.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Обязать Министерство здравоохранения, Министерство сельского
хозяйства Республики Казахстан, Республиканскую корпорацию
"Телевидение и радио Казахстана" и рекомендовать Национальному
агентству по делам печати и массовой информации Республики Казахстан
обеспечить проведение широкой санитарно-просветительной и
разъяснительной работы среди населения, подготовить с участием
специалистов и ученых, опубликовать и выпустить в эфир ряд бесед,
репортажей о бешенстве и мерах его профилактики.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