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7e38" w14:textId="1e17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в связи с реформированием и дальнейшим совершенствованием системы  мобилизационной подготовки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августа 1996 г. N 388-р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 целях обеспечения своевременной и качественной подготовки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предложений Правительству Республики Казахстан по реформированию и
дальнейшему совершенствованию системы мобилизационной подготовки
образовать рабочую группу в следующем составе:
     Андрющенко А.И.   - заместитель Министра экономики Республики
                         Казахстан, руководитель
     Яловенко П.С.     - заместитель Министра обороны Республики
                         Казахстан, заместитель руководителя
                       Члены рабочей группы:
     Абильгазин К.А.   - советник Заместителя Премьер-Министра
                         Республики Казахстан
     Алигужин С.К.     - первый заместитель Министра транспорта
                         и коммуникаций Республики Казахстан
     Алтынбеков С.А.   - заместитель Председателя Государственного
                         комитета Республики Казахстан по
                         чрезвычайным ситуациям
     Барбасов М.А.     - заместитель заведующего Отделом
                         промышленной политики Аппарата
                         Правительства Республики Казахстан
     Коробейников А.И. - заместитель Министра труда Республики
                         Казахстан
     Косунов Н.А.      - заместитель Председателя Комитета
                         по государственным материальным резервам
                         Республики Казахстан
     Мукашев Ж.Д.      - первый заместитель Министра финансов
                         Республики Казахстан
     Серебряков Ю.И.   - заместитель Председателя Комитета
                         национальной безопасности Республики
                         Казахстан
     Тыныбеков М.К.    - заведующий сектором Отдела обороны
                         и правопорядка Аппарата Правительства
                         Республики Казахстан
     Шевелев В.В.      - заместитель Министра промышленности
                         и торговли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Предоставить право рабочей группе привлекать для своей
работы специалистов министерств, государственных комитетов и иных
центральных исполнительных органов и организаций, запрашивать и
получать от них необходимую информацию.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Министерствам, государственным комитетам и иным центральным
исполнительным органам своевременно предоставлять рабочей группе
необходимые материалы по совершенствованию системы мобилизационной
подготовки курируемых отраслей народного хозяйства.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Рабочей группе в срок до декабря 1996 года внести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Правительство Республики Казахстан предложения по реформированию и
дальнейшему совершенствованию системы мобилизационной подготовки
Республики Казахстан.
     5. Контроль за исполнением настоящего распоряжения возложить на
Министерство экономики Республики Казахстан.
     Заместитель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