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335a" w14:textId="a143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обновления отпуска из государственного резерва сельскохозяйственным товаропроизводителям Кокшетауской области дизельного топлива и бензина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августа 1996 г. N 404-р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Комитету по государственным материальным резервам Республики
Казахстан в порядке обновления под ответственность Министерства
сельского хозяйства Республики Казахстан и акима Кокшетауской
области отпустить из государственного резерва сельскохозяйственным
товаропроизводителям Кокшетауской области 18 тыс. тонн дизельного
топлива и 10 тыс. тонн бензина с возвратом его до 1 октября 1996
года в государственный резерв под гарантийное обязательство акима
Кокшетауской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в случае
несвоевременного возврата в государственный резерв горюче-смазочных
материалов обратить гарантийное обязательство в бесспорное взыскание
на собственно областной бюджет Кокшетауской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Акиму Кокшетауской области (Жангалов Д.Б.), Министерству
сельского хозяйства Республики Казахстан (Ахымбеков С.Ш.), Комитету
по государственным материальным резервам Республики Казахстан
(Толымбеков К.Ш.) обеспечить восполнение в государственный резерв
горюче-смазочных материалов в установленные сроки.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