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57e5" w14:textId="0e75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6 сентября 1996 г. N 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сентября 1996 г. N 446-р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Внести в распоряжение Премьер-Министра Республики Казахстан от
6 сентября 1996 г. N 422 следующие изменения:
     ввести в состав рабочей группы для согласования Меморандума о
взаимопонимании между Правительством Республики Казахстан и
Агентством по международному развитию Соединенных Штатов Америки
(ЮСАИД):
     Павлова А.С.          - Заместителя Премьер-Министра - Министра
                             финансов Республики Казахстан,
                             руководителем
     Мынбаева С.М.         - заместителя Министра финансов
                             Республики Казахстан - начальника
                             Казначейства
     Калмурзаева С.С.      - Председателя Государственного комитета
                             Республики Казахстан по управлению
                             государственным имуществом
     Утепова Э.К.          - Председателя Государственного комитета
                             Республики Казахстан по приватизации;
     вывести из указанного состава Соболева В.В.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