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1b71" w14:textId="2001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прохождении стажировки на южнокорейских промышленных предприятиях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сентября 1996 г. N 448-р. Утратило силу - распоряжением Премьер-Министра РК от 30 декабря 1997 г. N 373-р ~R970373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труда Республики Казахстан
о практической реализации выполнения установленной на 1996 год
Правительством Республики Корея квоты на привлечение из Республики
Казахстан пятисот (500) человек для прохождения стажировки на
южнокорейских промышленных предприятиях.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Поручить Министерству труда Республики Казахстан
организовать работу по подбору и отправке кандидатов для стажировки
и трудоустройства в Республике Корея через уполномоченный орган -
Центр по делам трудящихся-мигрантов при Управлении по труду акима
г.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иностранных дел Республики Казахстан оказывать: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визовую поддержку гражданам Республики Казахстан, выезжающим в
Республику Корея на стажировку и работу;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содействие в обеспечении защиты прав граждан Республики
Казахстан в установленном международными соглашениями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внутренних дел Республики Казахстан обеспечивать
в течение 10 дней оформление документов, необходимых для выезда
граждан Республики Казахстан в Республику Корея по представлению
Министерства труда Республики Казахстан и его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здравоохранения Республики Казахстан осуществлять
оперативное и бесплатное медицинское освидетельствование граждан
Республики Казахстан, выезжающих в Республику Корея по направлению
Министерства труда Республики Казахстан или его уполномоченного
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Правлению Государственного фонда содействия занятости
населения рассмотреть возможность выделения на возвратной основе
кредита для оказания финансовой помощи Центру по делам
трудящихся-мигрантов при Управлении по труду акима г. Алматы по
реализации соглашения с Республикой Корея.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труда Республики Казахстан осуществлять
контроль и ежеквартально информировать Правительство Республики
Казахстан о ходе выполнения указанного распоряжения.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