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2d72" w14:textId="9ee2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источника гамма-излучения закрытого радионуклидного Кобальт-60 типа ГИК-9-4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1996 г. N 452-р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постановлением Правительства Республики
Казахстан от 12 марта 1996 г. N 298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P960298_ </w:t>
      </w:r>
      <w:r>
        <w:rPr>
          <w:rFonts w:ascii="Times New Roman"/>
          <w:b w:val="false"/>
          <w:i w:val="false"/>
          <w:color w:val="000000"/>
          <w:sz w:val="28"/>
        </w:rPr>
        <w:t>
  "О порядке экспорта и
импорта товаров (работ, услуг) в Республике Казахстан" разрешить
Карагандинскому онкологическому центру ввоз в Республику Казахстан
источника гамма-излучения закрытого радионуклидного Кобальт-60 типа
ГИК-9-4 (1 шт.) активностью до 8650 Ки (код ТН ВЭД 2844 40000)
согласно контракту N 08625142/02/32-95/96 от 25 октября 1995 года с
Всерегиональным объединением "Изотоп", г. Москва.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
выдать лицензию на ввоз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распоряжения возложить
на Агентство по атомной энергии при Министерстве науки - Академии
наук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