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348d" w14:textId="a903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тендере по организации закупа противодиабетических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октября 1996 г. N 463-р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медикаментозного обеспечения больных сахарным диабетом: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экономики совместно с Министерством
здравоохранения Республики Казахстан в установленном порядке
провести тендер по организации закупа для медицинских учреждений
противодиабетических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по результатам
тендера и на основании подписанных контрактов на поставку
противодиабетических средств осуществлять в приоритетном порядке
финансирование Министерства здравоохранения Республики Казахстан за
счет средств, предусмотренных по республиканскому бюджету на 1996 год
на приобретение медикаментов и перевязочных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Республики Казахстан определить
грузополучателя и осуществить распределение противодиабетических
препаратов по областям и г. Алматы.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