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a2fc" w14:textId="8aaa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валютной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октября 1996 г. N 477-р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исполнения пункта 10 постановления Правительства
Республики Казахстан от 11 апреля 1996 г. N 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P960425_ </w:t>
      </w:r>
      <w:r>
        <w:rPr>
          <w:rFonts w:ascii="Times New Roman"/>
          <w:b w:val="false"/>
          <w:i w:val="false"/>
          <w:color w:val="000000"/>
          <w:sz w:val="28"/>
        </w:rPr>
        <w:t>
  "О
дополнительных мерах по выводу из кризиса предприятий цветной
металлургии Восточно-Казахстанской области" и пункта 7 протокола
заседания Правительства Республики Казахстан от 19 июля 1996 г.
N 7 о ходе выполнения этого постановления: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акима Восточно-Казахстанской области и
акционерного общества "Усть-Каменогорский свинцово-цинковый
комбинат", согласованное с Министерством финансов, Министерством
экономики, Министерством здравоохранения Республики Казахстан и
Государственным комитетом Республики Казахстан по управлению
государственным имуществом, о погашении валютной задолженности
хорватской фирме "Акционерное общество "Лавчевич", образовавшейся
при строительстве лечебно-оздоровительного комплекса в
г. Усть-Каменогорске, за счет возврата фирме неустановленного
медицинского, инженерно-технического оборудования и материалов, а
также медицинского оборудования поликлиники.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здравоохранения Республики Казахстан,
Государственному комитету Республики Казахстан по управлению
государственным имуществом, акционерному обществу "Усть-Каменогорский
свинцово-цинковый комбинат" подписать дополнение к основному контракту
по организации возврата вышеуказанного оборудования и материалов фирме
"Акционерное общество "Лавчевич" с учетом погашения образовавшейся
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разрешить реэкспорт
оборудования и материалов, указанных в дополнении к контракту, без
оплаты таможенных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Казахстан,
Управлению Алматинской железной дороги оформить железнодорожную
транспортировку груза без страховки по всему маршруту следования с
переходом границы с Российской Федерацией на станции Локоть.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Акиму Восточно-Казахстанской области совместно с Министерством
здравоохранения Республики Казахстан в трехмесячный срок внести в
Правительство Республики Казахстан предложения о дальнейшем
использовании лечебно-оздоровительного комплекса в
г.Усть-Каменогорске.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решения оставляю за собой.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