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efdf" w14:textId="046e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центральных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октября 1996 г. N 495-р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29
октября 1996 г. N 3168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U963168_ </w:t>
      </w:r>
      <w:r>
        <w:rPr>
          <w:rFonts w:ascii="Times New Roman"/>
          <w:b w:val="false"/>
          <w:i w:val="false"/>
          <w:color w:val="000000"/>
          <w:sz w:val="28"/>
        </w:rPr>
        <w:t>
  "О совершенствовании структуры
центральных исполнительных органов и сокращении численности
государственных органов":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Упраздняемым и реорганизуемым центральным исполнительным
органам в срок до 1 ноября 1996 года приступить к ликвидационным и
реорганизационным процедурам в соответствии с действующим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Комиссию по рассмотрению структуры и сокращению
численности работников аппарата центральных исполнительных органов
Республики Казахстан (далее - Комиссия) в составе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государственным комитетам и иным центральным
исполнительным органам до 1 ноября 1996 года представить в комиссию
предложения по предельной численности и структуре.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Комиссии до 8 ноября 1996 года обобщить и внести в
Правительство Республики Казахстан предложения по утверждению
предельной численности, лимитов количества заместителей
руководителей центральных исполнительных органов и количества
служебных легковых автомобилей.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распоряжению Премьер-Министра
                                  от 30 октября 1996 г. N 495-p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Комиссии по рассмотрению структуры и сокращению
            численности работников аппарата центральных
            исполнительных органов Республики Казахстан
Есимов А.С.           - Первый заместитель Премьер-Министра
                        Республики Казахстан, председатель Комиссии
Бегахметов Т.К.       - Заместитель Руководителя Аппарата
                        Правительства Республики Казахстан,
                        заместитель Председателя Комиссии
                          Члены Комиссии:
Мукашев Ж.Д.          - первый заместитель Министра финансов
                        Республики Казахстан
Ертлесова Ж.Д.        - первый заместитель Министра экономики
                        Республики Казахстан
Ваисов М.К.           - заместитель Министра юстиции Республики
                        Казахстан
Пепенин А. С.         - заведующий Отделом кадровой работы Аппарата
                        Правительства
Котенко Н.Л.          - заведующая Отделом финансов, труда и
                        денежного обращения Аппарата Правительства
Жиленков С.В.         - заведующий Юридическим отделом Аппарата
                        Правительства
Удовенко С.Л.         - заведующий Отделом промышленной политики
                        Аппарата Правительства
Смагулов Н.Р.         - заведующий Отделом обороны и правопорядка
                        Аппарата Правительства
Ябров В.В.            - заместитель заведующего Отделом
                        экономической политики Аппарата
                        Правительства
Коломийцев В.И.       - первый заместитель заведующего Отделом
                        территориального развития Аппарата
                        Правительства
Мушрапилов А.А.       - начальник управления финансирования
                        государственных органов Министерства
                        финансов Республики Казахстан
Омарова Х.А.          - заместитель начальника Управления
                        финансирования государственных органов
                        Министерства финансов Республики Казахстан
                        Секретарь Комиссии:
Тумабекова К.А.       - консультант Отдела финансов труда и
                        денежного обращения Аппарата Правительства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