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beb10" w14:textId="fabe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осуществлению приватизации крупных объектов энергетической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ноября 1996 г. N 512-р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Программой приватизации и реструктуризации в
электроэнергетике и в развитие постановления Правительства
Республики Казахстан от 28 сентября 1996 г. N 1188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P961188_ </w:t>
      </w:r>
      <w:r>
        <w:rPr>
          <w:rFonts w:ascii="Times New Roman"/>
          <w:b w:val="false"/>
          <w:i w:val="false"/>
          <w:color w:val="000000"/>
          <w:sz w:val="28"/>
        </w:rPr>
        <w:t>
  "О
некоторых мерах по структурной перестройке управления энергетической
системой Республики Казахстан", в целях повышения эффективности
процесса приватизации: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Государственному комитету Республики Казахстан по управлению
государственным имуществом, Государственному комитету Республики
Казахстан по приватизации, Министерству энергетики и угольной
промышленности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осуществлять приватизацию крупных объектов энергетической
отрасли, в том числе Национальной энергетической системы
"Казахстанэнерго", только на тендерной основе, с обязательным
участием международных консалтинговых фирм с целью привлечения
стратегических инвесторов на предприятия электроэнергетики;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ежемесячно представлять в Правительство информацию о выполнении
настоящего распоряжения.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