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dfcc" w14:textId="f79d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ноября 1996 г. N 532-р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акиму Северо-Казахстанской области за счет средств,
предусмотренных в республиканском бюджете на 1996 год на образование
и профессиональную подготовку кадров, ассигнования в сумме 30
(тридцать) миллионов тенге для размещения заказа на изготовление
мебели и учебного оборудования в учреждениях уголовно-исправительной
системы для оснащения ими казахской школы в городе Петропавловске.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