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3793b" w14:textId="82379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использовании свободных остатков средств республиканского бюджета на погашение задолженности по зарплате и коммунальным услугам учреждений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14 декабря 1996 г. N 568-p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Разрешить Министерству финансов Республики Казахстан направить
свободные остатки средств республиканского бюджета на 1 января 1996
года в сумме 1080 млн. (один миллиард восемьдесят миллионов) тенге
на погашение задолженности по заработной плате и коммунальным
услугам учреждений образования, финансируемых из республиканского
бюджета,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Министерству образования Республики Казахстан - 700 млн.
(семьсот миллионов)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Министерству транспорта и коммуникаций Республики Казахстан -
340 млн. (триста сорок миллионов)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Министерству здравоохранения Республики Казахстан - 40 млн.
(сорок миллионов) тенге.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