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a087" w14:textId="251a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тендерной комиссии по проектам строительства и технического оснащения КПП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декабря 1996 г. N 583-р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пункта 3 постановления Правительства Республики
Казахстан от 4 октября 1996 г. N 1226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P961226_ </w:t>
      </w:r>
      <w:r>
        <w:rPr>
          <w:rFonts w:ascii="Times New Roman"/>
          <w:b w:val="false"/>
          <w:i w:val="false"/>
          <w:color w:val="000000"/>
          <w:sz w:val="28"/>
        </w:rPr>
        <w:t>
  "О вопросах
Таможенного комитета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состав межведомственной тендерной комиссии по
проектам строительства и технического оснащения КПП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Межведомственной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 утвердить положение об организации тендера на
проекты строительства и технического оснащения КПП;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подготовить тендерное задание на проекты строительства и
технического оснащения КПП;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провести тендер по выбору проекта строительства и технического
оснащения КПП и о результатах тендера информировать Правительство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внутренних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недельный срок представить межведомственной комиссии
информацию по исходным требованиям на проект строительства и
технического оснащения КПП;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недельный срок после объявления результатов тендера заключить
контракт с победителем тендера на проект строительства и
технического оснащения КПП.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Премьер-Министра
                                      Республики Казахстан
                                  от 25 декабря 1996 г. N 583-р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 О С Т А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межведомственной тендерной комиссии
              по проектам строительства и технического
                           оснащения КПП
     Байжасаров Б.З.       - заместитель Министра внутренних дел
                             Республики Казахстан, председатель
     Наурызбаев Н.Е.       - заместитель Председателя Таможенного
                             комитета Республики Казахстан,
                             сопредседатель
     Менжулин Б.И.         - заместитель Министра финансов
                             Республики Казахстан
     Юсупбаев А.А.         - начальник Главного управления
                             структурной и инвестиционной политики
                             Министерства экономики Республики
                             Казахстан
     Акуев М.И.            - начальник отдела ГУ ГАИ Министерства
                             внутренних дел Республики Казахстан
     Куленов Б.К.          - и.о. начальника Управления
                             финансирования и материально-
                             технического обеспечения таможенных
                             органов Таможенного комитета
                             Республики Казахстан
     Умурзаков А.У.        - главный инспектор отдела Министерства
                             внутренних дел Республики Казахстан
     Кособрюхов В.И.       - директор фирмы Алматинского
                             специального проектного института
                             при Министерстве внутренних дел
                             Республики Казахстан
     Шурабеков А.К.        - начальник отдела Министерства
                             экономики Республики Казахстан,
                             секретарь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