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0bfa3" w14:textId="890bf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аренде испытательных полигонов, расположенных на территории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17 января 1997 г. N 7-p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реализации подписанных 18 октября 1996 года в г. Москве
договоров между Правительством Республики Казахстан и Правительством
Российской Федерации об аренде испытательных полигонов (Сары-Шаган,
Эмба, объекты и боевые поля 4 ГЦП и 929 ГЛИЦ), расположенных на
территории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состав межведомственной комиссии по реализации
договоров об аренде испытательных полигонов согласно приложению.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Министерству обороны Республики Казахстан согласовать с
Министерством обороны Российской Федерации сроки и порядок работы
по передаче в аренду движимого и недвижимого имущества и земельных
участков испытательных полигонов.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Межведомственной комиссии образовать рабочие группы по
каждому испытательному полигону и до 1 февраля 1997 года осуществить
передачу российской стороне движимого и недвижимого имущества
испытательных полигонов, передаваемого в аренду, согласно
инвентаризационным ведомостям по состоянию на 31 августа 1991 года,
а также земельных участков испытательных полигонов в границах,
определенных соглашением об условиях аренды и порядке использования
испытательных полигонов от 20 января 1995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Министерству экономики и Министерству обороны Республики
Казахстан в недельный срок подготовить и представить на
утверждение Правительства Республики Казахстан план-график
мероприятий по реализации положений договоров об аренде
испытательных полигонов.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Первый заместитель
      Премьер-Министра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к распоряжению Премьер-Министра
                                   Республики Казахстан
                               от 17 января 1997 г. N 7-р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          Состав межведомственной комиссии по реализации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договоров об аренде испытательных полигонов
&lt;*&gt;
     Сноска. Состав комиссии изменен - распоряжением
Премьер-Министра РК от 4 марта 1997 г. N 57-р  
</w:t>
      </w:r>
      <w:r>
        <w:rPr>
          <w:rFonts w:ascii="Times New Roman"/>
          <w:b w:val="false"/>
          <w:i w:val="false"/>
          <w:color w:val="000000"/>
          <w:sz w:val="28"/>
        </w:rPr>
        <w:t xml:space="preserve"> R970057_ </w:t>
      </w:r>
      <w:r>
        <w:rPr>
          <w:rFonts w:ascii="Times New Roman"/>
          <w:b w:val="false"/>
          <w:i w:val="false"/>
          <w:color w:val="000000"/>
          <w:sz w:val="28"/>
        </w:rPr>
        <w:t>
 .
     Аловенко П.С.                - заместитель Министра обороны
                                    Республики Казахстан по
                                    вооружению, председатель комиссии
     Абдрахманов Е.О.             - заместитель начальника Управления
                                    экономики оборонного комплекса
                                    Министерства экономики Республики
                                    Казахстан, заместитель
                                    председателя комиссии
     Атабаев С.Ж.                 - начальник отдела Главного
                                    управления базовых отраслей
                                    Государственного комитета
                                    Республики Казахстан по
                                    управлению государственным
                                    имуществом, заместитель
                                    председателя комиссии
                          Члены комиссии:
     Васимов А.Ш.                 - Командующий войсками
                                    противовоздушной обороны
                                    Вооруженных Сил Республики
                                    Казахстан
     Джуламанов Н.А.              - Командующий противовоздушной
                                    обороны Сухопутных войск
                                    Вооруженных Сил Республики
                                    Казахстан
     Ибраев М.Ш.                  - Командующий военно-воздушными
                                    силами Вооруженных Сил Республики
                                    Казахстан
     Степанов Г.Ф.                - начальник отдела Министерства
                                    обороны Республики Казахстан
     Абдугапиров И.А.             - начальник отдела Министерства
                                    экономики Республики Казахстан
     Жубанышев С.К.               - главный специалист Министерства
                                    экономики Республики Казахстан
     Токтамысов М.С.              - заместитель начальника управления
                                    Министерства экономики Республики
                                    Казахстан
     Ибрашев Т.Н.                 - начальник отдела Министерства
                                    финансов Республики Казахстан
     Искаков Ж.К.                 - первый секретарь управления
                                    Министерства иностранных дел
                                    Республики Казахстан
     Кульмагамбетов К.А.          - атташе Министерства иностранных
                                    дел Республики Казахстан
     Савельев С.Р.                - первый секретарь управления
                                    Министерства иностранных дел
                                    Республики Казахстан
     Дурнов Н.Н.                  - ведущий специалист Министерства
                                    экологии и биоресурсов
                                    Республики Казахстан
     Лычев А.И.                   - заместитель начальника
                                    управления Министерства экологии
                                    и биоресурсов Республики
                                    Казахстан
     Омаров С.С.                  - начальник отдела Министерства
                                    экологии и биоресурсов
                                    Республики Казахстан
     Шевцов С.П.                  - главный специалист Министерства
                                    экологии и биоресурсов
                                    Республики Казахстан
     Далбаев Е.С.                 - начальник отдела Комитета
                                    национальной безопасности
                                    Республики Казахстан (по
                                    согласованию)
     Жантемиров М.К.              - заместитель начальника
                                    управления Комитета национальной
                                    безопасности Республики
                                    Казахстан (по согласованию)
     Окасов С.К.                  - начальник отдела Комитета
                                    национальной безопасности
                                    Республики Казахстан (по
                                    согласованию)
     Товкач Г.М.                  - начальник управления Комитета
                                    национальной безопасности
                                    Республики Казахстан (по
                                    согласованию)
     Кипшакбеков А.И.             - генеральный директор
                                    Национального центра по
                                    радиоэлектронике и связи
                                    Республики Казахстан
     Сманов Е.С.                  - заместитель начальника
                                    Госземинспекции Государственного
                                    комитета Республики Казахстан
                                    по земельным отношениям и
                                    землеустройству
     Сысолятин В.Н.               - заместитель начальника отдела
                                    Государственного комитета
                                    Республики Казахстан по
                                    земельным отношениям и
                                    землеустройству
     Шевернев В.В.                - начальник отдела Государственного
                                    комитета Республики Казахстан по
                                    земельным отношениям и
                                    землеустройству
     Кулушев К.С.                 - начальник отдела Государственного
                                    комитета Республики Казахстан по
                                    управлению государственным
                                    имуществом
     Абубакиров А.Н.              - главный инспектор
                                    Государственного таможенного
                                    комитета Республики Казахстан
     Керимбеков Д.А.              - начальник отдела Государственного
                                    таможенного комитета Республики
                                    Казахстан
     Кожабеков Б.К.               - начальник отдела Государственного
                                    таможенного комитета Республики
                                    Казахстан
     Оболонкин Н.Н.               - главный инспектор Юридического
                                    управления Государственного
                                    таможенного комитета Республики
                                    Казахстан
     Супрун В.В.                  - первый заместитель акима
                                    Актюбинской области
     Сельбаев А.С.                - первый заместитель акима
                                    Атырауской области
     Сапаралиев Ж.С.              - первый заместитель акима
                                    Жамбылской области
     Мясников В.Г.                - первый заместитель акима
                                    Западно-Казахстанской области
     Нургисаев С.У.               - первый заместитель акима
                                    Кзыл-Ординской области
     Сатпаев С.К.                 - заместитель акима Жезказганской
                                    области
     Балгакбаева Е.Д.             - председатель Западно-Казахстанского
                                    территориального комитета по
                                    управлению госимуществом
     Катков В.П.                  - заместитель председателя
                                    Жезказганского территориального
                                    комитета по управлению 
                                    госимуществом
     Умурзаков И.К.               - первый заместитель председателя
                                    Актюбинского территориального
                                    комитета по управлению
                                    госимуществом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