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208d1" w14:textId="54208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разработке проекта Концепции пенсионной системы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30 января 1997 г. N 16-р. Утратило силу - постановлением Правительства РК от 25 ноября 2003 г. N 1176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развернутым Планом мероприятий Правительства Республики Казахстан по углублению реформ на 1997 год, утвержденным постановлением Правительства Республики КАзахстан от 13 декабря 1996 г. N 1533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P961533_ </w:t>
      </w:r>
      <w:r>
        <w:rPr>
          <w:rFonts w:ascii="Times New Roman"/>
          <w:b w:val="false"/>
          <w:i w:val="false"/>
          <w:color w:val="000000"/>
          <w:sz w:val="28"/>
        </w:rPr>
        <w:t>
 "О развернутом Плане мероприятий Правительства Республики Казахстан по углублению реформ на 1997 год", в целях подготовки реформы системы пенсионного обеспечения в Республике Казахстан: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состав рабочей группы по разработке проекта Концепции реформы пенсионной системы согласно приложению.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Руководителям министерств и ведомств, участвующим в разработке Концепции и программы реформирования пенсионного обеспечения в Республике Казахстан, образовать ведомственные рабочие группы и организовать их взаимодействие.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труда и социальной защиты населения Республики Казахстан в срок не позднее 31 января 1997 года представить для актуарных расчетов исходную информацию о состоянии пенсионного обеспечения.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Рабочей группе провести в феврале 1997 года: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февраля - обсуждение вариантов Концепции, представленных Минтрудсоцзащиты и Нацбанком;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февраля - обсуждение модели Концепции;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февраля подготовить окончательный вариант проекта Концепции.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утратившими силу: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распоряжение Премьер-Министра Республики Казахстан от 13 августа 1996 г. N 385;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распоряжение Премьер-Министра Республики Казахстан от 30 сентября 1996 г. N 458.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к распоряжению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от 30 января 1997 г. N 16-р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Состав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рабочей группы по разработке проекта Концепции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 реформы пенсионной системы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Павлов А.С.               - Заместитель Премьер-Министра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Республики Казахстан, руководитель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Тасмагамбетов И.Н.        - Заместитель Премьер-Министра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Республики Казахстан, заместитель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руководителя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Бегахметов Т.К.           - Руководитель Аппарата Правительства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Республики Казахстан, заместитель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руководителя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Члены рабочей группы: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Джандосов У.А.            - Председатель Национального Банка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(по согласованию)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Ертлесова Ж.Д.            - первый заместитель Министра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экономики Республики Казахстан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Есенбаев М.Т.             - председатель Совета Ассоциации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добровольных пенсионных фондов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Казахстана (по согласованию)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Кемелов М.К.              - депутат Мажилиса Парламента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(по согласованию)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Котенко Н.Л.              - заведующая Отделом финансов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и социальных реформ Аппарата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Правительства Республики Казахстан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Коржова Н.А.              - Министр труда и социальной защиты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населения Республики Казахстан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Марченко Г.А.             - Председатель Национальной комиссии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Республики Казахстан по ценным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бумагам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Молдахметов Н.Т.          - заместитель Министра юстиции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Республики Казахстан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Оразбаков Г.И.            - заведующий Секретариатом Высшего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экономического совета при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Президенте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(по согласованию)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Сембаев Д.Х.              - председатель Комитета по экономике,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финансам и бюджету Сената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Парламента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(по согласованию)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Токсеитов Р.К.            - заместитель Министра финансов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