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6e52" w14:textId="7a66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для возмещения г-ну Каплану понесенных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февраля 1997 г. N 27-р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выделить
Министерству иностранных дел Республики Казахстан сумму,
эквивалентную 100 (сто) тыс. долларов США, для возмещения почетному
консулу Казахстана г-ну Каплану Р. понесенных расходов, связанных с
приобретением недвижимости в г. Нью-Йорке, из средств,
предусмотренных в республиканском бюджете на 1997 год по
подпрограмме "Содержание загранучреждений МИД в иностранной валюте".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распоряжение Премьер-Министра
Республики Казахстан от 31 декабря 1996 г. N 588.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