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5cd2" w14:textId="a945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пункта 4 Указа Президента Республики Казахстан от 6 марта 1997 г. N 3398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апреля 1997 г. N 89-р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пункта 4 Указа Президента Республики
Казахстан от 6 марта 1997 г. N 3398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U973398_ </w:t>
      </w:r>
      <w:r>
        <w:rPr>
          <w:rFonts w:ascii="Times New Roman"/>
          <w:b w:val="false"/>
          <w:i w:val="false"/>
          <w:color w:val="000000"/>
          <w:sz w:val="28"/>
        </w:rPr>
        <w:t>
  "О мерах по усилению
государственной поддержки и активизации развития малого
предпринимательства":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Наблюдательным советом Народного Банка Казахстана и банка
"ТуранАлем" до 15 апреля 1997 года принять решение, обязывающее
беспрепятственное открытие счетов предприятиям малого
предпринимательства, включая индивидуальных предпринимателей, без
взимания платы в данных банках и их филиалах.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