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8123" w14:textId="7798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исполнению постановления Правительства Республики Казахстан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апреля 1997 г. N 99-р. Утратило силу - постановлением Правительства РК от 12 ноября 1997 г. N 1551 ~P971551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постановления Правительства Республики Казахстан
от 21 марта 1997 г. N 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P970398_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 реформирования
государственных органов Республики Казахстан" установить, что все
поручения Премьер-Министра, заместителей Премьер-Министра
департаментам, комитетам и агентствам, являющимся юридическими
лицами, направляются непосредственно на имя их руководителей.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