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f7256" w14:textId="94f72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Указа Президента Республики Казахстан от 10 апреля 1997 г. N 3446 "О первоочередных мерах по обеспечению своевременности выплат пенсий и заработной платы"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18 апреля 1997 г. N 106-р. Утратило силу постановлением Правительства РК от 7 июля 2006 года N 646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Распоряжение Премьер-Министра Республики Казахстан от 18 апреля 1997 г. N 106-р утратило силу постановлением Правительства РК от 7 июля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646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план мероприятий по реализации Указа Президента Республики Казахстан от 10 апреля 1997 г. N 3446 
</w:t>
      </w:r>
      <w:r>
        <w:rPr>
          <w:rFonts w:ascii="Times New Roman"/>
          <w:b w:val="false"/>
          <w:i w:val="false"/>
          <w:color w:val="000000"/>
          <w:sz w:val="28"/>
        </w:rPr>
        <w:t xml:space="preserve"> U973446_ </w:t>
      </w:r>
      <w:r>
        <w:rPr>
          <w:rFonts w:ascii="Times New Roman"/>
          <w:b w:val="false"/>
          <w:i w:val="false"/>
          <w:color w:val="000000"/>
          <w:sz w:val="28"/>
        </w:rPr>
        <w:t>
 "О первоочередных мерах по обеспечению своевременности выплат пенсий и заработной платы".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Министерства, государственные комитеты, иные центральные исполнительные органы Республики Казахстан несут всю полноту ответственности за выполнение закрепленных за ними мероприятий.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распоряжения возложить на Отдел координации подготовки правительственных решений и Отдел координации работы регионов.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Премьер-Министр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Утвержден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распоряжением Премьер-Министра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от 18 апреля 1997 г. N 106-р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План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мероприятий по реализации Указа Президента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Республики Казахстан от 10 апреля 1997 г. N 3446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"О первоочередных мерах по обеспечению своевременности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выплат пенсий и заработной платы"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ДДДДДДДДДДДДДДДДДДДДДДДДДДДДДДДДДДДДДДДДДДДДДДДДДДДДДДДДДДДДДДДДДДДДД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N і   Мероприятие   іФорма за-іСрок испол-іОтветственныеіСрок испол-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п/пі                 івершения інения и    іза исполнениеінения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і                 і         іпредставле-іи контроль   іКанцелярии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і                 і         іния в Кан- і             іПремьер-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і                 і         іцелярию    і             іМинистра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і                 і         іПремьер-   і             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і                 і         іМинистра   і             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ДДДДДДДДДДДДДДДДДДДДДДДДДДДДДДДДДДДДДДДДДДДДДДДДДДДДДДДДДДДДДДДДДДДДД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 і       2         і    3    і     4     і      5      і     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ДДДДДДДДДДДДДДДДДДДДДДДДДДДДДДДДДДДДДДДДДДДДДДДДДДДДДДДДДДДДДДДДДДДДД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  Разработать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внести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рассмотрение                             Минтруд-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Мажилиса                                 соцзащиты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Парламента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Республики                               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Казахстан: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Отдел коорди-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проекты законов   Согласно распоряжению  нации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по вопросам       Премьер-Министра       подготовки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реформирования    Республики Казахстан   правительственных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системы           от 31 марта 1997 г.    решений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пенсионного       N 82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обеспечения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проект Закона                            Минфин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Казахстан "О                             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внесении изменений   То же               Отдел коорди-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в Закон Республики                       нации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Казахстан "О                             подготовки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республиканском                          правительственных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бюджете на 1997                          решений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год",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предусматривающего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погашение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задолженностей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социальным пенсиям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не позднее 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января 1998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гражданам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Казахстан за счет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средств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республиканского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бюджета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проект Закона     Проект    1 мая 1997  Минэкономторг, 20 мая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Республики        Закона    года        Минфин, МВД,   1997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Казахстан "О                            Минюст,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государственных                         Минобороны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закупках",                              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предусматривающего                      Центр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осуществление                           экономических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государственных                         реформ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закупок за счет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средств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государственного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бюджета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внебюджетных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фондов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конкурсной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основе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  Пересмотреть      Постанов-  В течение  Минтруд-       В течение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бюджет            ление      10 дней    соцзащиты      10 дней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Пенсионного фонда Правитель- после                     после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Республики        ства       принятия   ______________ внесения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Казахстан на 1997            Закона      Отдел коорди- Канцелярию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год с учетом                 Республики  нации         Премьер-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вносимых изменений           Казахстан   подготовки    Министра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в республиканский            "О внесении правительст-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бюджет на 1997 год           изменений   венных решений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в Закон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"О респуб-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ликанском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бюджете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1997 год"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  Принять меры по   Информация 1 июля 1997 Минтруд-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обеспечению выплат           года        соцзащиты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в установленный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срок пенсий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порядке их выплаты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за истекший месяц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(в текущем 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предыдущий)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  Определить порядок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предоставления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отсрочек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задолженности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акционерным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обществам, 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которых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существовала такая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задолженность,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при передаче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управление или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продаже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государственных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пакетов 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акций: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перед             Постанов-  20 апреля   Минфин,      25 апреля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государственным   ление      1997 года   акимы        1997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бюджетом          Правитель-             областей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ства                   г.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координации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подготовки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Правительст-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венных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решений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перед Пенсионным  Постанов-  20 апреля   Минтруд-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фондом Республики ление      1997 года   соцзащиты,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Казахстан         Правитель-             акимы областей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ства                   и г.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Отдел коорди-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нации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подготовки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правительст-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венных решений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  Утвердить          То же     25 апреля   Минтруд-      1 мая 1997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методику                     1997 года   соцзащиты    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планирования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учета взносов,                           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поступающих в                             Отдел коорди-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Пенсионный фонд                           нации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Республики                                подготовки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Казахстан                                 правительст-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венных решений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  Уточнить график    То же     -//-        Акимы областей  -//-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погашения                                и г. Алматы,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задолженностей                           Минтруд-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перед Пенсионным                         соцзащиты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фондом Республики                        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Казахстан                                Отдел коорди-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плательщиками                            нации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взносов                                  работы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регионов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  Руководителям     Отчет     ежемесячно   Минфин,       до 10 числа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соответствующих             до 5 числа   Минтрудсоцза- месяца,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органов всех                месяца,      щиты          следующего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рангов докладывать          следующего   _____________ за отчетным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в Минфин и                  за отчетным  Отдел коорди-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Минтрудсоцзащиты о                       нации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сборе налогов в                          подготовки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бюджет, средств в                        правительст-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Пенсионный фонд                          венных решений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Казахстан и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погашению недоимок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по налогам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задолженностей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страховым взносам.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Министерствам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обобщать полученную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информацию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докладывать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Правительству 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состоянии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регионах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 Принятие мер по    Решение   постоянно   Акимы областей ежемесячно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обеспечению       местных               и г. Алматы    до 5 числа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выплаты           исполни-              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заработной платы  тельных        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работникам,       органов.              координации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содержавшимся за  Информация            работы регионов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счет средств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соответствующего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местного бюджета,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и пенсий, повысив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персональную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ответственность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руководителей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районов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городов 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положение дел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местах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  Принятие мер по             постоянно   Акимы областей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обеспечению                             и г. Алматы,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выполнения                              Минтрудсоц-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нормативов по                           защиты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перечислению                            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средств на                       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централизованный                        координации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счет Пенсионного                        работы регионов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фонда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 Принятие мер по   Информация ежемесячно Комитет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усилению контроля            10 числа   финансового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за эффективным и                        контроля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целевым                                 Минфина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использованием                          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средств бюджетов                 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всех уровней                            координации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подготовки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правительствен-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ных решений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 Принятие мер по   То же      -//-       Гостаможком,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усилению контроля                       Налоговый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за соблюдением                          комитет Минфина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установленного                          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порядка экспорта                 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и импорта                               координации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нефтепродуктов,                         подготовки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цветных и черных                        правительствен-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металлов, зерна,                        ных решений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алкогольной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табачной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продукции, 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также других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товаров, экспорт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и импорт которых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влияет на объем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налоговых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поступлений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бюджеты всех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уровней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