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5404" w14:textId="6f15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из госрезерва дизельного топлива на проведение весенне-полевых работ в Кустанайской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1997 г. N 107-р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акима Кустанайской области и
акционерного общества "Костанай мунай онiмдерi" о выделении из
государственного резерва на проведение весенне-полевых работ в
области 15 тыс. тонн дизельного 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по государственным материальным резервам
Министерства финансов Республики Казахстан отпустить на
вышеуказанные цели в апреле 1997 года из государственного резерва, в
порядке освежения, внешнеторговой фирме "Контакт-2" 15 тыс. тонн
дизельного топлива после оплаты в доход республиканского бюджета
стоимости полученных нефтепродуктов по ценам, сложившимся на момент
реализации.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