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af46" w14:textId="730a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31 марта 1997 г. N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апреля 1997 г. N 109-р.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31 марта 1997 г. N 82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 по реализации Концепции реформирования системы пенсионного обеспечения в Республике Казахстан и подготовке проектов Законов Республики Казахстан "О государственном пенсионном обеспечении граждан в Республике Казахстан" (новая редакция), "О негосударственном пенсионном обеспечении граждан в Республике Казахстан", "О внесении изменений и дополнений в некоторые законодательные акты Республики Казахстан":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Кочетыгова В.Ф. - заместителя начальника Главного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 и учебных заведений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дел Республики Казахстан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членом рабочей группы.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