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4b3d" w14:textId="acf4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20 февраля 1997 г. N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апреля 1997 г. N 112-р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распоряжение Премьер-Министра Республики Казахстан от
20 февраля 1997 г. N 35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председателем комиссии по координации построения
автоматизированных информационных систем Шукеева У.Е. - Министра
экономики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заместителем председателя Комиссии Бектасова А.А. - заместителя
Председателя Национального Банка Республики Казахстан (по
согласованию).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