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2d5c" w14:textId="1a22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сырьем Павлодарского и Шымкентского нефтеперерабатывающих заводов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1997 г. N 118-р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стабильного обеспечения сырьем Павлодарского и
Шымкентского нефтеперерабатывающих заводов путем замещения
казахстанских ресурсов на западно-сибирскую нефть: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энергетики и природных ресурсов Республики
Казахстан обеспечить поставку нефти на Павлодарский и Шымкентский
нефтеперерабатывающие заводы с западных регионов Казахстана путем
замещения на западно-сибирскую нефть.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поставляемая по замещению нефть в объемах,
установленных в соответствии с Соглашением между Правительством
Российской Федерации и Республики Казахстан о сотрудничестве и
развитии топливно-энергетических комплексов от 25 декабря 1993 г.,
на указанные заводы является казахстанским ресурсом.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дать
соответствующие разъяснения о порядке применения пункта 5 статьи 68
Указа Президента Республики Казахстан, имеющего силу Закона, от 24
апреля 1995 г.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
платежах в бюджет" в части принятия в зачет налога на добавленную
стоимость по замещаемым объемам нефти.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