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79b7" w14:textId="5a47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возведению памятника жертвам тоталитаризма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мая 1997 г. N 126-р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30
декабря и 1996 г. N 3299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U963299_ </w:t>
      </w:r>
      <w:r>
        <w:rPr>
          <w:rFonts w:ascii="Times New Roman"/>
          <w:b w:val="false"/>
          <w:i w:val="false"/>
          <w:color w:val="000000"/>
          <w:sz w:val="28"/>
        </w:rPr>
        <w:t>
  "Об объявлении 1997 года Годом
общенационального согласия и памяти жертв политических репрессий"
и постановления Правительства Республики Казахстан от 20 января
1997 г. N 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P970086_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Указа Президента
Республики Казахстан "Об объявлении 1997 года Годом
общенационального согласия и памяти жертв политических репрессий":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проект памятника жертвам тоталитаризма,
устанавливаемого в городе Акмоле, подготовленный авторской группой
в составе: Сулейменова Т.Б., Монтахаева К.Ж., Кенжетаева А.А.,
Ордабаева А.Б.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Генеральным заказчиком по возведению памятника жертвам
тоталитаризма определить акима города Акмолы.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города Акмолы: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20 мая 1997 года обеспечить подготовку участка, отведенного
для возведения памятника, к началу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на тендерной основе генерального подрядчика;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завершить работы по возведению памятника жертвам тоталитаризма
в городе Акмоле и обеспечить благоустройство прилегающей к нему
территории к 24 октября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образования и культуры Республики Казахстан
совместно с акимом города Акмолы и акционерным обществом "Каздизайн"
в месячный срок составить и утвердить по согласованию с
Министерством финансов Республики Казахстан смету расходов на
возведение памятника жертвам тоталитаризма.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обеспечить
финансирование проектных работ и строительства памятника жертвам
тоталитаризма согласно утвержденной смете за счет общих
ассигнований, предусмотренных на культуру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Разрешить финансирование и выполнение строительно-монтажных
работ до утверждения проектной документации по отдельным чертежам и
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Координацию работ по возведению памятника и контроль за
исполнением настоящего распоряжения возложить на акима города Акмолы
и Министерство образования и культуры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