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db43" w14:textId="70dd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постановления Правительства Республики Казахстан от 14 декабря 1996 г. N 1538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мая 1997 г. N 149-р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целях реализации постановления Правительства Республики
Казахстан от 14 декабря 1996 г. N 1538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P961538_ </w:t>
      </w:r>
      <w:r>
        <w:rPr>
          <w:rFonts w:ascii="Times New Roman"/>
          <w:b w:val="false"/>
          <w:i w:val="false"/>
          <w:color w:val="000000"/>
          <w:sz w:val="28"/>
        </w:rPr>
        <w:t>
  "О мерах по
активизации биржевой торговли ценными бумагами" рекомендовать: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первым руководителям хозяйствующих субъектов, вошедших в
перечень предприятий по постановлению Правительства Республики
Казахстан 31 декабря 1996 г. N 1716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P961716_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перечня
хозяйствующих субъектов, часть государственного пакета которых будет
реализована на фондовой бирже":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июля 1997 года провести конверсию плана счетов на
национальные стандарты бухгалтерского учета, с возможным
привлечением специалистов в области бухгалтерского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25 мая 1997 года заключить контракты с международными
аудиторскими компаниями (организациями) на проведение аудита
финансовой отчетности за 1996 год в соответствии с требованиями
международных стандартов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публичную информацию для заключения контракта на
проведение аудита финансовой отчетности и в процессе его проведения
предоставлять все документы, необходимые для аудита, в том числе
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финансовую отчетность за 1996 год (баланс, отчет о результатах
финансово-хозяйственной деятельности, отчет о движении денежных
средств);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управления хозяйствующего субъекта, фамилию, имя,
отчество и служебные координаты его должностных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список филиалов и других структурных подразделений, с указанием
размеров их активов и резервов;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сведения об акционерах, владеющих более 5 процентов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список бухгалтеров предприятий, с выделением бухгалтеров,
прошедших обучение по новым казахстанским стандартам бухгалтерского
учета и конверсии на новый план счетов;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текущее положение по конверсии на новый план счетов и ведению
учета по новым казахстанским стандартам бухгалтерского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сведения о юридических лицах, в которых хозяйствующий субъект
владеет долей или пакетом акций (в процентном отношении) в уставном
фонде;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число занятых в деятельности хозяйствующего субъекта с
разбивкой по категориям;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ежедекадно представлять информацию в Национальную комиссию
Республики Казахстан по ценным бумагам о выполнении вышеуказанных
рекомендаций.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Национальной комиссии Республики Казахстан по ценным бумагам
рекомендовать международным аудиторским компаниям в аудиторских
заключениях по проверке хозяйствующего субъекта отразить следующие
позиции: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условные обязательства (обязательства в денежном выражении,
которые могут возникнуть при наступлении определенного условия);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заключенные контракты (юридический и финансовый аспекты) с
указанием структуры заказов;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дебиторскую и кредиторскую задолженность, с расшифровкой
задолженности по займам и по срокам ее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выручку от реализации (расшифровка по основным товарным
группам, выручка от экспорта).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Рекомендовать Национальной комиссии Республики Казахстан по
ценным бумагам после получения ежедекадной информации о
хозяйствующем субъекте ежемесячно информировать Правительство
Республики Казахстан о ходе проводимой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распоряжения возложить на
заместителей Премьер-Министра Республики Казахстан Павлова А.С. и
Дуйсенова Д.Т.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