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d14d" w14:textId="196d1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реформировании жилищно-коммунальной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24 июня 1997 г. N 193-р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реформирования жилищно-коммунальной сферы, а
также анализа текущего состояния проводимой работы в
жилищно-коммунальной сфере на местах: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экономики и торговли Республики Казахстан
совместно с акимами областей и города Алматы в месячный срок
провести комплексные проверки действующих тарифов
предприятий-монополистов в коммунальной сфере, а также
обоснованность действующих норм потребления тепла, горячей и
холодной воды, газа и привести их в соответствие с показателями
установленных приборов учета.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состав рабочих групп, выезжающих в области для
проведения проверок действующих тарифов предприятий-монополистов в
коммунальной сфере, а также обоснованность действующих норм
потребления тепла, горячей и холодной воды, газа согласно
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Предоставить право руководителям рабочих групп дополнительно
включать в их состав представителей министерств, иных центральных и
местных исполнительных органов для проведения проверок на местах.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Руководителям рабочих групп: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проанализировать деятельность аппаратов акимов за 1996-1997
годы в части проведения реформ в жилищно-коммунальной сфере;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проанализировать ход реализации постановления Правительства от
29 мая 1997 г. N 889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P970889_ </w:t>
      </w:r>
      <w:r>
        <w:rPr>
          <w:rFonts w:ascii="Times New Roman"/>
          <w:b w:val="false"/>
          <w:i w:val="false"/>
          <w:color w:val="000000"/>
          <w:sz w:val="28"/>
        </w:rPr>
        <w:t>
  "Об упорядочении применения норм 
потребления тепла, горячей и холодной воды" и распоряжения Премьер-
Министра Республики Казахстан от 30 мая 1997 г. N 159  
</w:t>
      </w:r>
      <w:r>
        <w:rPr>
          <w:rFonts w:ascii="Times New Roman"/>
          <w:b w:val="false"/>
          <w:i w:val="false"/>
          <w:color w:val="000000"/>
          <w:sz w:val="28"/>
        </w:rPr>
        <w:t xml:space="preserve"> R970159_ </w:t>
      </w:r>
      <w:r>
        <w:rPr>
          <w:rFonts w:ascii="Times New Roman"/>
          <w:b w:val="false"/>
          <w:i w:val="false"/>
          <w:color w:val="000000"/>
          <w:sz w:val="28"/>
        </w:rPr>
        <w:t>
 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промедления по введению новых норм потребления
коммунальных услуг внести конкретные предложения Министерству
экономики и торговли Республики Казахстан для обобщения и внесения
соответствующих предложений Правительству.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По результатам проверок представить соответствующие
материалы в Министерство экономики и торговли Республики Казахстан
до 5 июля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экономики и торговли Республики Казахстан
обобщить результаты проверок и представить в Правительство к 10 июля
1997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распоряжению Премьер-Министра
                                       Республики Казахстан
                                    от 24 июня 1997 г. N 193-р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Состав рабочих групп, выезжающих в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для проведения проверок предприятий-монополистов
      в коммунальной сфере, а также обоснованность действующих
       норм потребления тепла, горячей и холодной воды, газа
                            Акмолинская
Хамзин К.Г.              - заместитель Директора Департамента
                           Минэкономторга, руководитель
                            Актюбинская
Нурабаева А.К.           - заместитель Директора Департамента
                           Минэкономторга, руководитель
                            Алматинская
Фун-со Н.З.              - заместитель Директора Департамента
                           Минэкономторга, руководитель
                             г. Алматы
Баймышев К.К.            - начальник управления Агентства
                           Минэкономторга, руководитель
                             Атырауская
Баженова С.А.            - заместитель Директора Департамента
                           Минэкономторга, руководитель
                       Восточно-Казахстанская
Квятковская Т.Г.         - Директор Департамента
                           Минэкономторга, руководитель
Жумагулов М.Б.           - главный инспектор Отдела
                           координации работы регионов
                           Канцелярии Премьер-Министра
                             Жамбылская
Бекмухамбетов С.К.       - начальник управления Агентства
                           Минэкономторга, руководитель
                       Западно-Казахстанская
Крикуненко А.И.          - начальник отдела Агентства
                           Минэкономторга, руководитель
                           Карагандинская
Радостовец Н.В.          - вице-Министр экономики и торговли,
                           руководитель
Дмитриев О.В.            - главный инспектор Отдела
                           координации работы регионов
                           Канцелярии Премьер-Министра
                            Костанайская
Попандопуло Е.Н.         - Директор Департамента Минэкономторга,
                           руководитель
Тегниряднова У.Г.        - консультант Отдела координации
                           подготовки правительственных решений
                           Канцелярии Премьер-Министра
                           Кызылординская
Григорьев В.Ф.           - начальник отдела Агентства
                           Минэкономторга, руководитель
                           Мангистауская
Андриенко Н.Н.           - начальник отдела Департамента
                           Минэкономторга, руководитель
                            Павлодарская
Федосенко Н.Ф.           - начальник отдела Департамента
                           Минэкономторга, руководитель
                        Северо-Казахстанская
Тильга А.К.              - начальник отдела Департамента
                           Минэкономторга, руководитель
                         Южно-Казахстанская
Курмангалиев С.Ш.       - Директор Департамента Минэкономторга,
                          руководитель
Ибраимжан-улы Р.        - главный инспектор Отдела координации
                          работы регионов Канцелярии
                          Премьер-Министра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