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f36f8" w14:textId="f1f36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премий и грантов Президента Республики Казахстан в области средств массовой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26 июня 1997 г. N 200-р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пункта 3 распоряжения Президента Республики
Казахстан от 19 июня 1997 г. N 3556  
</w:t>
      </w:r>
      <w:r>
        <w:rPr>
          <w:rFonts w:ascii="Times New Roman"/>
          <w:b w:val="false"/>
          <w:i w:val="false"/>
          <w:color w:val="000000"/>
          <w:sz w:val="28"/>
        </w:rPr>
        <w:t xml:space="preserve"> N973556_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премий и 
грантов Президента Республики Казахстан в области средств массовой
информации":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Министерству финансов Республики Казахстан выделить
Национальному агентству по делам печати и массовой информации
Республики Казахстан в пределах средств, предусмотренных в
республиканском бюджете на 1997 год на издание социально значимой
литературы, 1430 (один миллион четыреста тридцать) тысяч тенге для
выплаты премий и грантов (стипендий) Президента Республики Казахстан
в области средств массовой информации и изготовления памятных
знаков, дипломов лауреатов премии и свидетельств о выделении
грантов.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Национальному агентству по делам печати и массовой
информации в соответствии с решением специальной общественной
комиссии по присуждению премий и грантов (стипендий) Президента
Республики Казахстан в области средств массовой информации
произвести выплату двух премий в размере 380 (трехсот восьмидесяти)
тысяч тенге (каждая) и двух грантов (стипендий) в размере 300
(трехсот) тысяч тенге (каждый).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