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35ef" w14:textId="2513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исполненю постановления Правительства Республики Казахстан от 29 мая 1997 г. N 889 "Об упорядочении применения норм потребления тепла, горячей и холодной воды"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июля 1997 г. N 204-р.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29 мая 1997 г. N 889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P970889_ </w:t>
      </w:r>
      <w:r>
        <w:rPr>
          <w:rFonts w:ascii="Times New Roman"/>
          <w:b w:val="false"/>
          <w:i w:val="false"/>
          <w:color w:val="000000"/>
          <w:sz w:val="28"/>
        </w:rPr>
        <w:t>
 "Об упорядочении применения норм потребления тепла, горячей и холодной воды":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персональную ответственность за реализацию указанного постановления Правительства Республики Казахстан на акимов областей и г.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 и г. Алматы организовать еженедельный мониторинг по его выполнению и начиная с 27 июня 1997 года представлять информацию о количестве установленных приборов учета коммунальных услуг в жилом фонде в Отдел координации работы регионов Канцелярии Премьер-Министра (форма 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торговли, Министерству энергетики и природных ресурсов Республики Казахстан осуществлять проверки достоверности проводимых работ, исходя из содержания представляемых информаций.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Центральным и местным исполнительным органам, осуществляющим мониторинг внедрения приборного учета коммунальных услуг, привести ранее установленные формы оперативной отчетности в соответствие с прилагаемой формой.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распоряжения возложить на Министра энергетики и природных ресурсов Республики Казахстан Дуйсенова Д.Т., Министра экономики и торговли Республики Казахстан Шукеева У.Е.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распоряжению Премьер-Министра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1997 г. N 204-р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Оснащение жилого фонда приборами учета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коммунальных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"___"____________1997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!Потреб-!    Установлено       ! По графику______месяца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!ность  !----------------------!-------------------------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!(ед.)  !Всего!% от   !в т.ч. в!План !Факт ! Отклонение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 !(ед.)!потреб-!1997 г. !(ед.)!(ед.)!-------------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 !     !ности  !(ед.)   !     !     !Количество!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 !   2   ! 3   !   4   !   5    !  6  !  7  !    8     !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Счетчики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общедомовые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(квартирные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частный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сектор)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Счетчики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тепла-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общедомовые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льные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Счетчики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горячей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общедомовые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льные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Счетчики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холодной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общедомовые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Графа 5 заполняется нарастающим итогом за год, графа 7 - нарастающим итогом за отчетный месяц.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