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da2e" w14:textId="255d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на финансирование проекта "Оценка площади посевов зерновых культур в северных областях Казахстана методом дистанционного зондирования"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июля 1997 г. N 209-р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Выделить из резервного фонда Правительства Республики Казахстан
5 (пять) млн. тенге Министерству науки - Академии наук Республики
Казахстан для Института космических исследований на финансирование
проекта "Оценка площади посевов зерновых культур в северных областях
Казахстана методом дистанционного зондирования".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