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c7a6" w14:textId="a77c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государственных стандартов и системы сертификации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июля 1997 г. N 216-р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гармонизации государственных стандартов и системы
сертификации Республики Казахстан с международными требованиями и
дальнейшего улучшения инвестиционного климата: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Министерствам, государственным комитетам и иным центральным
исполнительным органам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до 1 января 1998 года анализ применяемых государственных
стандартов Республики Казахстан на продукцию, процессы, услуги и
представить в Агентство по стандартизации, метрологии и сертификации
Министерства экономики и торговли Республики Казахстан предложения по
их гармонизации с международными требованиями и упрощению процедур
сертификации продукции, работ и услуг для субъектов малого
предпринимательства, с указанием сроков выполнения работ и
определением источников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при производстве продукции, проведении работ и
оказании услуг прямое применение международных (региональных) и
национальных стандартов зарубежных стран, других нормативных
документов по стандартизации в соответствии с требованиями и
правилами государственной системы стандартизации;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представить до 15 августа 1997 года в Агентство по
стандартизации, метрологии и сертификации Министерства экономики и
торговли Республики Казахстан государственные стандарты, не прошедшие
утверждение и регистрацию в установленном Законом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 xml:space="preserve"> Z936000_ </w:t>
      </w:r>
      <w:r>
        <w:rPr>
          <w:rFonts w:ascii="Times New Roman"/>
          <w:b w:val="false"/>
          <w:i w:val="false"/>
          <w:color w:val="000000"/>
          <w:sz w:val="28"/>
        </w:rPr>
        <w:t>
  "О стандартизации и сертификации"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направлять на согласование в Агентство по
стандартизации, метрологии и сертификации Министерства экономики и
торговли Республики Казахстан разрабатываемые проекты законодательных,
иных нормативных правовых актов в отношении продукции, видов работ и
услуг, предусмотренных Законом Республики Казахстан "О стандартизации
и сертификации".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Агентству по стандартизации, метрологии и сертификации
Министерства экономики и торговли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подготовить до 1 апреля 1998 года план по гармонизации
государственных стандартов и системы сертификации с международными
требованиями и внести на рассмотрение Правительства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до 1 января 1998 года изменения и дополнения в
действующие государственные стандарты и правила, предусматривающие
упрощенный порядок сертификации продукции, работ и услуг для
субъектов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экономики и торговли совместно с Министерством
юстиции Республики Казахстан подготовить до 1 января 1998 года
предложения по внесению изменений в законодательные акты,
противоречащие действующему Закону Республики Казахстан "О
стандартизации и сертификации", и представить их на рассмотрение
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