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6017" w14:textId="0ef60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возмещению затрат за выполненные работы по предупреждению и ликвидации последствий стихийных бедствий, отмечавшихся в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1997 г. N 228-р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возмещения произведенных затрат за выполненные работы
по предупреждению и ликвидации последствий стихийных бедствий,
отмечавшихся в Атырауской области в зимний и весенний периоды 1997
года, Министерству транспорта и коммуникаций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перечисления в установленном порядке со счета
республиканского Дорожного фонда Министерства транспорта и
коммуникации Республики Казахстан всей суммы платежей, поступающих в
1997 и в первом полугодии 1998 года году от плательщиков Атырауской области,
для использования на восстановление разрушенных паводками автомобильных дорог
республиканского значения в Атырауской области;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обследование участков железной дороги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Кульсары-Макат, оказавшихся в зоне затопления, и принять меры по их
восстановлению за счет собственных средств, обеспечив безопасность
движения на всем протяжении железной дороги.
     Сноска. В абзац второй внесены изменения - распоряжением Правительства 
РК от 19 июня 1998 г. N 120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R980120_ </w:t>
      </w:r>
      <w:r>
        <w:rPr>
          <w:rFonts w:ascii="Times New Roman"/>
          <w:b w:val="false"/>
          <w:i w:val="false"/>
          <w:color w:val="000000"/>
          <w:sz w:val="28"/>
        </w:rPr>
        <w:t>
 .
     Первый заместитель
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