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9007" w14:textId="0e79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возврата кредитов, выданных по результатам внутриреспубликанского зачета взаимных долгов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июля 1997 г. N 229-р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возврата кредитов, выданных по результатам
внутриреспубликанского зачета взаимных долгов и директивных кредитов, 
разрешить Министерству финансов Республики Казахстан произвести 
переуступку строительно-коммерческой ассоциации "Казахстан" права 
требования по кредитам, выданным акционерным обществам "Ет-Алтын" и 
"Усть - Каменогорский цементный завод", по результатам 
внутриреспубликанского зачета взаимных долгов и директивных кредитов, 
при условии погашения строительно-коммерческой ассоциацией "Казахстан" 
основного долга и начисленных 10 процентов годовых за все время 
пользования предприятиями-должниками вышеуказанными кредитами.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Внесены изменения - распоряжением Премьер-Министра РК
от 16 сентября 1997 г. N 310-р  
</w:t>
      </w:r>
      <w:r>
        <w:rPr>
          <w:rFonts w:ascii="Times New Roman"/>
          <w:b w:val="false"/>
          <w:i w:val="false"/>
          <w:color w:val="000000"/>
          <w:sz w:val="28"/>
        </w:rPr>
        <w:t xml:space="preserve"> R970310_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