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f9b4" w14:textId="436f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для осуществления платежа международной юридической фирме "McGuire, Woods, Battle &amp; Boothe, L.L.P"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июля 1997 г. N 241-р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Правительства Республики Казахстан
от 18 ноября 1996 г. N 1402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P961402_ </w:t>
      </w:r>
      <w:r>
        <w:rPr>
          <w:rFonts w:ascii="Times New Roman"/>
          <w:b w:val="false"/>
          <w:i w:val="false"/>
          <w:color w:val="000000"/>
          <w:sz w:val="28"/>
        </w:rPr>
        <w:t>
  "О привлечении международной
юридической фирмы "МсGuirе, Wооds, Battle &amp; Вооthе, L.L.Р" к защите
интересов Республики Казахстан в связи с авиакатастрофой,
происшедшей 12 ноября 1996 года в Нью-Дели (Индия)" Министерству
финансов выделить Министерству юстиции Республики Казахстан для
осуществления платежа международной юридической фирме "МсGuirе,
Wооds, Battle &amp; Вооthе, L.L.Р" сумму, эквивалентную 194 176,93
долларам США (сто девяносто четыре тысячи сто семьдесят шесть
долларов США девяносто три цента), за оказанные услуги в апреле и
мае 1997 года за счет средств, предусмотренных в республиканском
бюджете на 1997 год по программе "Резервный фонд Правительства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