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2371" w14:textId="28a2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депозита АО "Ульбинский металлургический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сентября 1997 г. N 309-р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Правительства Республики Казахстан
от 27 февраля 1996 г. N 250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P960250_ </w:t>
      </w:r>
      <w:r>
        <w:rPr>
          <w:rFonts w:ascii="Times New Roman"/>
          <w:b w:val="false"/>
          <w:i w:val="false"/>
          <w:color w:val="000000"/>
          <w:sz w:val="28"/>
        </w:rPr>
        <w:t>
  "О неотложных мерах по
финансовому оздоровлению акционерного общества "Ульбинский
металлургический завод" Министерству финансов Республики Казахстан
решить вопрос о пролонгации до 1 декабря 1997 года депозита в сумме
9400000 (девять миллионов четыреста тысяч) долларов США,
размещенного в Акционерном Народном Сберегательном Банке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Продление депозита оформить соответствующим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