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930a" w14:textId="eba9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Минюсту средств для осуществления платежа арбитражному трибуналу г. Стокгольма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сентября 1997 г. N 326-р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инициирования арбитражного разбирательства в
Арбитражном Институте Торговой Палаты г. Стокгольма по делу
N 038/1997, возбужденному по иску компаний "Asia House Ltd." и
"Eisenberg Export Company Ltd." к Республике Казахстан, и по делу
N 039/1997, возбужденному по иску компании "Universal supply Company
Inс." к Республике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выделить Министерству юстиции Республики
Казахстан для осуществления платежа арбитражному трибуналу
Арбитражного Института Торговой Палаты г. Стокгольма в качестве
обеспечения расходов, связанных с арбитражными разбирательствами,
сумму, эквивалентную 350 (триста пятьдесят) тысячам шведских крон за
счет резервного фонда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Исполняющий обязанности
      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