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d844" w14:textId="643d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Минтрудсоцзащиты средств для осуществления единовременных выплат родителям, усыновителям, опекунам погибших, умерших военнослужащих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октября 1997 г. N 328-р. Утратило силу - постановлением Правительства РК от 9 декабря 2005 года N 1224 (P051224)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16 сентября 1997 г. N 3636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U973636_ </w:t>
      </w:r>
      <w:r>
        <w:rPr>
          <w:rFonts w:ascii="Times New Roman"/>
          <w:b w:val="false"/>
          <w:i w:val="false"/>
          <w:color w:val="000000"/>
          <w:sz w:val="28"/>
        </w:rPr>
        <w:t>
 "О единовременных выплатах родителям, усыновителям, опекунам погибших, умерших военнослужащих" Министерству финансов Республики Казахстан выделить Министерству труда и социальной защиты населения Республики Казахстан из резервного фонда Правительства Республики Казахстан 320 (триста двадцать) млн. тенге для осуществления единовременных выплат родителям, усыновителям, опекунам военнослужащих, погибших, умерших в период прохождения военной службы по призыву или после увольнения вследствие ранения, контузии, увечья, заболевания, полученных при прохождении военной службы, а также умерших в период боевых действий (за исключением случаев, когда смерть наступила в результате их противоправных действий).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Исполняющий обязанности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