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5736" w14:textId="a285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10 октября 1997 г. N 3655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октября 1997 г. N 334-р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
октября 1997 г.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Упраздняемым и реорганизуемым центральным исполнительным
органам в срок до 20 октября 1997 года приступить к ликвидационным и
реорганизационным процедурам в соответствии с действующим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Комиссию по рассмотрению структуры и положений об
образованных и реорганизованных, а также существующих
государственных органах (далее - Комиссия) в составе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Агентству по стратегическому планированию и реформам
совместно с Министерством финансов и по согласованию с
заинтересованными центральными исполнительными органами Республики
Казахстан до 22 октября 1997 года представить в Комиссию предложения
по структуре и проекты положений о государственных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Комиссии до 1 ноября 1997 года обобщить и внести в
Правительство Республики Казахстан предложения по утверждению
структуры, предельной численности работников центральных
исполнительных органов, лимитов количества служебных легковых
автомобилей.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к распоряжению Премьер-Министра
                                      от 17 октября 1997 г. N 334-р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Комиссии по рассмотрению структуры и положений
           о государственных органах Республики Казахстан
     Балгимбаев Н.У.       - Премьер-Министр Республики
                             Казахстан, председатель Комиссии
                          Члены Комиссии:
     Утембаев Е.А.         - Председатель Агентства по
                             стратегическому планированию и
                             реформам Республики Казахстан -
                             Министр Республики Казахстан
     Мухамеджанов Б.А.     - Министр юстиции Республики Казахстан
     Байменов А.М.         - Руководитель Канцелярии Премьер-
                             Министра Республики Казахстан
     Ертлесова Ж.Д.        - заместитель Министра (вице-Министр)
                             финансов Республики Казахстан
     Котенко Н.Л.          - заведующая Отделом коррдинации
                             подготовки правительственных
                             решений канцелярии Премьер-Министра
                             Республики Казахстан
     Соболев В.В.          - Директор Государственного комитета
                             Республики Казахстан по инвестициям
     Келимбетов К.Н.       - Директор Департамента формирования целей
                             и приоритетов Агентства по
                             стратегическому планированию Республики
                             Казахстан
     Мушрапилов А.А.       - начальник управления Министерства
                             финансов Республики Казахстан
                        Секретарь Комиссии:
     Тумабекова К.А.       - консультант Отдела государственной
                             службы и кадровой работы Канцелярии
                             Премьер-Министра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