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e125" w14:textId="af6e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исполнению постановления Правительства Республики Казахстан от 1 августа 1997 г. N 1207 "О повышении эффективности управления государственной собственностью"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января 1998 г. N 18-р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постановления Правительства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 августа 1997 г. N 1207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P971207_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повышении 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государственной собственностью":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Департаменту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участием Министерства юстиции,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 провести в первом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квартале 1998 года проверку финансовой и хозяйственной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контрактам приватизации и передачи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государственных пакетов акций следующих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"Жезказганцветмет";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"Восточно-Казахстанский медно-химический комбинат";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"Борлы";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"Павлодарский нефтеперерабатывающий завод";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"Усть-Каменогорский титано-магниевый комбинат";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"Лисаковский горно-обогатительный комбинат";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"Южнефтегаз";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"Каражамбасмунайгаз";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"Павлодарская ТЭЦ-2";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"Павлодарская ТЭЦ-3";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"Петропавловская ТЭЦ-2";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"Разрез "Северный";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срок до 1 мая 1998 года представить в Правительство Республики Казахстан отчеты по результатам проверок для рассмотрения на заседании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Заместителя Премьер-Министра Республики Казахстан - Министра финансов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