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7bfbf" w14:textId="667b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Межведомственной комиссии Республики Казахстан по развитию топливно-энергетического сектора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января 1998 г. N 22-р. Утратило силу - постановлением Правительства РК от 1 декабря 2005 года N 1180 (P051180)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Программой действия Правительства на 1998-2000 годы и в целях полного обеспечения внутреннего спроса на нефть, газ и продукты их переработки, создания евразийской сети магистральных нефте- и газопроводов, развития проекта разведки и разработки месторождений углеводородов в казахстанском секторе Каспийского моря, обеспечения развития топливно-энергетического сектора в соответствии со Стратегией-2030: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Образовать Межведомственную комиссию Республики Казахстан по развитию топливно-энергетического сектора в составе: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Балгимбаев Н.У.        - Премьер-Министр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председатель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Есимов А.С.            - Первый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-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Государственного комитета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по инвестициям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Павлов А.С.    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Казахстан-Министр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Утембаев Е.А.          - Председатель Агентства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стратегическому планированию и реформам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-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Жабагин А.А.           - Министр энергетики,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Мухамеджанов Б.А.      - Министр юстиции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Определить основными задачами указанной Межведомственной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разработку и реализацию стратегий развития топливно-энергетического сектора;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определение и отбор консультантов и инвесторов по совместной работе над новыми проектами;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утверждение основных параметров нефтяных проектов по разведке, разработке, добыче, маркетингу и транспортировке углеводородного сырья на внутренний и международные рынки;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организационной структуры проектов, координацию деятельности органов государственного управления и организаций, ответственных за реализацию стратегических планов;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координацию переговорных процессов.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Первоочередными проектами, требующими незамедлительного рассмотрения Межведомственной комиссией, определить проект Каспийского Трубопроводного Консорциума, другие транспортные проекты, а также проекты, указанные в межправительственном Соглашении Республики Казахстан с Султанат Оман, Генеральном соглашении между Министерством энергетики и природных ресурсов Республики Казахстан и Китайской национальной нефтегазовой корпорацией, Соглашении о принципах между Правительством Республики Казахстан и корпорацией "Амоко".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аналитического обеспечения Межведомственной комиссии образовать рабочие группы по главным проектам разведки, разработки, добычи и переработки энергоресурсов и по проектам внутренних и экспортных нефтегазопроводов в составе согласно приложениям 1.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4 внесены изменения - постановлением Правительства РК от 9 ноября 2000 г. N 1686 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P001686_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 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 распоряжению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29 января 1998 г. N 22-р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Состав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рабочей группы Межведомственной комиссии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по главным проектам разведки, разработки, добычи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переработки энергоресурсов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Утембаев Е.А.        - Председатель Агентства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стратегическому планированию и реформам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-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Казахстан, руководитель группы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Жабагин А.А.         - Министр энергетики,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Даукеев С.Ж.         - Министр экологии 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Куандыков Б.М.       - президент Национальной нефтегазовой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компании "Казахойл"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Аймаков Б.           - директор Государственного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по инвестициям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Идрисов Е.А.         - вице-Министр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Карабалин У.С.       - вице-президент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нефтегазовой компании "Казахойл"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Хорунжий А.Г.        - начальник Управления налоговой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экспертизы Департамента фискальной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политики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Токсанбаев Г.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законодательства и международного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