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d804" w14:textId="2bed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Совместного заявления Президента Российской Федерации Б.Н.Ельцина и Президента Республики Казахстан Н.А.Назарбаева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февраля 1998 г. N 32-р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Совместного заявления Президента Российской Федерации Б.Н. Ельцина и Президента Республики Казахстан Н.А. Назарбаева: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совместно с Министерством науки-Академией наук, Министерством иностранных дел, Министерством юстиции, Министерством энергетики, индустрии и торговли, Министерством транспорта и коммуникаций, Министерством обороны, Министерством труда и социальной защиты населения, Министерством экологии и природных ресурсов Республики Казахстан, акимом Кызылординской области в срок до 8 февраля т.г. рассмотреть и внести предложения по решению проблем, связанных с комплексом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дел, Агентству по стратегическому планированию и реформам, Министерству энергетики, индустрии и торговли, Министерству транспорта и коммуникаций, Министерству юстиции, Министерству обороны Республики Казахстан, ННК ""Казахойл", Казгеодезии в срок до 8 февраля т.г. доработать и внести проект Конвенции о правовом статусе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 с участием ННК "Казахойл", Министерства иностранных дел, Агентства по стратегическому планированию и реформам, Министерства транспорта и коммуникаций Республики Казахстан в срок до 8 февраля т.г. внести предложения по активизации строительства и ввода в эксплуатацию нефтепроводов для транспортировки нефти с месторождений в Западном Казахстане на мировые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дел, Агентству по стратегическому планированию и реформам, Министерству финансов, Министерству энергетики, индустрии и торговли, Министерству транспорта и коммуникаций, Министерству юстиции, Министерству труда и социальной защиты населения, Министерству образования, культуры и здравоохранения, Министерству информации и общественного согласия, Министерству экологии и природных ресурсов, Министерству науки-Академии наук, Министерству сельского хозяйства, Министерству внутренних дел, Министерству обороны, Национальному Банку (по согласованию), Комитету национальной безопасности (по согласованию), Службе "Барлау" (по согласованию), ННК "Казахойл" приступить к подготовке официального визита Президента Российской Федерации Б.Н. Ельцина в Республику Казахстан. Внести в установленном порядке для подписания соответствующие документы, согласованные с Российской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возложить на Заместителя Премьер-Министра Республики Казахстан Ж.С. Карибжанова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