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023b" w14:textId="2320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РГП "Алматыэнерго"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февраля 1998 г. N 41-р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приватизацией энергоисточников и электросетевых предприятий Алматинской области и г.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"Алматыэнерго" (далее - Предприятие)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акционерному обществу "Агентство по реорганизации и ликвидации предприятий" как органу, уполномоченному Правительством Республики Казахстан на проведение работ по реорганизации и ликвидации предприятий, все необходимые материалы для проведения работ по ликвидации Предприятия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ходом ликвидационных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в месячный срок правопреемника Предприятия по дальнейшей реализации инвестиционных проектов строительства нетрадиционных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